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1921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2792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«Фабула»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Кондратович Юлии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ПКО «Фабула»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1657199916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Кондратович Юлии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Кондратович Юлии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ПКО «Фабула»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3794225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6879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9809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1921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